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rappers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ybn cordae    </w:t>
      </w:r>
      <w:r>
        <w:t xml:space="preserve">   ybn nahmir    </w:t>
      </w:r>
      <w:r>
        <w:t xml:space="preserve">   comethazine    </w:t>
      </w:r>
      <w:r>
        <w:t xml:space="preserve">   travis scott    </w:t>
      </w:r>
      <w:r>
        <w:t xml:space="preserve">   kanye west    </w:t>
      </w:r>
      <w:r>
        <w:t xml:space="preserve">   da baby    </w:t>
      </w:r>
      <w:r>
        <w:t xml:space="preserve">   lil baby    </w:t>
      </w:r>
      <w:r>
        <w:t xml:space="preserve">   gunna    </w:t>
      </w:r>
      <w:r>
        <w:t xml:space="preserve">   a boogie wit da hoodie    </w:t>
      </w:r>
      <w:r>
        <w:t xml:space="preserve">   YNW marnie    </w:t>
      </w:r>
      <w:r>
        <w:t xml:space="preserve">   YNW melly    </w:t>
      </w:r>
      <w:r>
        <w:t xml:space="preserve">   post malone    </w:t>
      </w:r>
      <w:r>
        <w:t xml:space="preserve">   swae lee    </w:t>
      </w:r>
      <w:r>
        <w:t xml:space="preserve">   xxxtentacion    </w:t>
      </w:r>
      <w:r>
        <w:t xml:space="preserve">   NLE choppa    </w:t>
      </w:r>
      <w:r>
        <w:t xml:space="preserve">   nicki minaj    </w:t>
      </w:r>
      <w:r>
        <w:t xml:space="preserve">   city girls    </w:t>
      </w:r>
      <w:r>
        <w:t xml:space="preserve">   cardi b    </w:t>
      </w:r>
      <w:r>
        <w:t xml:space="preserve">   lil pump    </w:t>
      </w:r>
      <w:r>
        <w:t xml:space="preserve">   lil skies    </w:t>
      </w:r>
      <w:r>
        <w:t xml:space="preserve">   suigeneris    </w:t>
      </w:r>
      <w:r>
        <w:t xml:space="preserve">   sauve    </w:t>
      </w:r>
      <w:r>
        <w:t xml:space="preserve">   bandkidjay    </w:t>
      </w:r>
      <w:r>
        <w:t xml:space="preserve">   lil xan    </w:t>
      </w:r>
      <w:r>
        <w:t xml:space="preserve">   lil mosey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rappers</dc:title>
  <dcterms:created xsi:type="dcterms:W3CDTF">2021-10-11T15:14:41Z</dcterms:created>
  <dcterms:modified xsi:type="dcterms:W3CDTF">2021-10-11T15:14:41Z</dcterms:modified>
</cp:coreProperties>
</file>