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rappers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D12    </w:t>
      </w:r>
      <w:r>
        <w:t xml:space="preserve">   dmx    </w:t>
      </w:r>
      <w:r>
        <w:t xml:space="preserve">   jay z    </w:t>
      </w:r>
      <w:r>
        <w:t xml:space="preserve">   kanye    </w:t>
      </w:r>
      <w:r>
        <w:t xml:space="preserve">   kendrick lamar    </w:t>
      </w:r>
      <w:r>
        <w:t xml:space="preserve">   wu tang clan    </w:t>
      </w:r>
      <w:r>
        <w:t xml:space="preserve">   eazy e    </w:t>
      </w:r>
      <w:r>
        <w:t xml:space="preserve">   nwa    </w:t>
      </w:r>
      <w:r>
        <w:t xml:space="preserve">   ice cube    </w:t>
      </w:r>
      <w:r>
        <w:t xml:space="preserve">   50 cent    </w:t>
      </w:r>
      <w:r>
        <w:t xml:space="preserve">   snoop dogg    </w:t>
      </w:r>
      <w:r>
        <w:t xml:space="preserve">   Dr dre    </w:t>
      </w:r>
      <w:r>
        <w:t xml:space="preserve">   Notorious BIG    </w:t>
      </w:r>
      <w:r>
        <w:t xml:space="preserve">   Tupac    </w:t>
      </w:r>
      <w:r>
        <w:t xml:space="preserve">   Outkast    </w:t>
      </w:r>
      <w:r>
        <w:t xml:space="preserve">   Eminem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rappers</dc:title>
  <dcterms:created xsi:type="dcterms:W3CDTF">2021-10-11T15:13:20Z</dcterms:created>
  <dcterms:modified xsi:type="dcterms:W3CDTF">2021-10-11T15:13:20Z</dcterms:modified>
</cp:coreProperties>
</file>