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rappers and rap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6ixnine;)    </w:t>
      </w:r>
      <w:r>
        <w:t xml:space="preserve">   adlibs    </w:t>
      </w:r>
      <w:r>
        <w:t xml:space="preserve">   cardi b    </w:t>
      </w:r>
      <w:r>
        <w:t xml:space="preserve">   dababy    </w:t>
      </w:r>
      <w:r>
        <w:t xml:space="preserve">   drake    </w:t>
      </w:r>
      <w:r>
        <w:t xml:space="preserve">   eminem    </w:t>
      </w:r>
      <w:r>
        <w:t xml:space="preserve">   flow    </w:t>
      </w:r>
      <w:r>
        <w:t xml:space="preserve">   future    </w:t>
      </w:r>
      <w:r>
        <w:t xml:space="preserve">   gunna    </w:t>
      </w:r>
      <w:r>
        <w:t xml:space="preserve">   if you find this your gay    </w:t>
      </w:r>
      <w:r>
        <w:t xml:space="preserve">   Juicewrld    </w:t>
      </w:r>
      <w:r>
        <w:t xml:space="preserve">   kanye west    </w:t>
      </w:r>
      <w:r>
        <w:t xml:space="preserve">   lil baby    </w:t>
      </w:r>
      <w:r>
        <w:t xml:space="preserve">   Lil pump    </w:t>
      </w:r>
      <w:r>
        <w:t xml:space="preserve">   lil tjay    </w:t>
      </w:r>
      <w:r>
        <w:t xml:space="preserve">   liluzivert    </w:t>
      </w:r>
      <w:r>
        <w:t xml:space="preserve">   lit    </w:t>
      </w:r>
      <w:r>
        <w:t xml:space="preserve">   lyrical    </w:t>
      </w:r>
      <w:r>
        <w:t xml:space="preserve">   megantheestallion    </w:t>
      </w:r>
      <w:r>
        <w:t xml:space="preserve">   migos    </w:t>
      </w:r>
      <w:r>
        <w:t xml:space="preserve">   moneybagyo    </w:t>
      </w:r>
      <w:r>
        <w:t xml:space="preserve">   mumble    </w:t>
      </w:r>
      <w:r>
        <w:t xml:space="preserve">   nba youngboy    </w:t>
      </w:r>
      <w:r>
        <w:t xml:space="preserve">   nle choppa    </w:t>
      </w:r>
      <w:r>
        <w:t xml:space="preserve">   offset    </w:t>
      </w:r>
      <w:r>
        <w:t xml:space="preserve">   playboycarti    </w:t>
      </w:r>
      <w:r>
        <w:t xml:space="preserve">   polog    </w:t>
      </w:r>
      <w:r>
        <w:t xml:space="preserve">   quavo    </w:t>
      </w:r>
      <w:r>
        <w:t xml:space="preserve">   roddy rich    </w:t>
      </w:r>
      <w:r>
        <w:t xml:space="preserve">   takeoff    </w:t>
      </w:r>
      <w:r>
        <w:t xml:space="preserve">   travis scott    </w:t>
      </w:r>
      <w:r>
        <w:t xml:space="preserve">   trippie redd    </w:t>
      </w:r>
      <w:r>
        <w:t xml:space="preserve">   Tyga    </w:t>
      </w:r>
      <w:r>
        <w:t xml:space="preserve">   vocals    </w:t>
      </w:r>
      <w:r>
        <w:t xml:space="preserve">   youngthug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 and rap words</dc:title>
  <dcterms:created xsi:type="dcterms:W3CDTF">2021-10-11T15:14:39Z</dcterms:created>
  <dcterms:modified xsi:type="dcterms:W3CDTF">2021-10-11T15:14:39Z</dcterms:modified>
</cp:coreProperties>
</file>