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ynw melly    </w:t>
      </w:r>
      <w:r>
        <w:t xml:space="preserve">   bhad bhabie    </w:t>
      </w:r>
      <w:r>
        <w:t xml:space="preserve">   ariana grande    </w:t>
      </w:r>
      <w:r>
        <w:t xml:space="preserve">   armon and trey    </w:t>
      </w:r>
      <w:r>
        <w:t xml:space="preserve">   asian doll    </w:t>
      </w:r>
      <w:r>
        <w:t xml:space="preserve">   molly brazy    </w:t>
      </w:r>
      <w:r>
        <w:t xml:space="preserve">   nicki minaj    </w:t>
      </w:r>
      <w:r>
        <w:t xml:space="preserve">   fetty wap    </w:t>
      </w:r>
      <w:r>
        <w:t xml:space="preserve">   lil keed    </w:t>
      </w:r>
      <w:r>
        <w:t xml:space="preserve">   city girls    </w:t>
      </w:r>
      <w:r>
        <w:t xml:space="preserve">   chris brown    </w:t>
      </w:r>
      <w:r>
        <w:t xml:space="preserve">   brandy    </w:t>
      </w:r>
      <w:r>
        <w:t xml:space="preserve">   quindo rondo    </w:t>
      </w:r>
      <w:r>
        <w:t xml:space="preserve">   kevin gates    </w:t>
      </w:r>
      <w:r>
        <w:t xml:space="preserve">   moneybagg yo    </w:t>
      </w:r>
      <w:r>
        <w:t xml:space="preserve">   trippie redd    </w:t>
      </w:r>
      <w:r>
        <w:t xml:space="preserve">   streetbud    </w:t>
      </w:r>
      <w:r>
        <w:t xml:space="preserve">   gunna    </w:t>
      </w:r>
      <w:r>
        <w:t xml:space="preserve">   dababy    </w:t>
      </w:r>
      <w:r>
        <w:t xml:space="preserve">   lil baby    </w:t>
      </w:r>
      <w:r>
        <w:t xml:space="preserve">   nba youngboy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2021-10-11T15:14:12Z</dcterms:created>
  <dcterms:modified xsi:type="dcterms:W3CDTF">2021-10-11T15:14:12Z</dcterms:modified>
</cp:coreProperties>
</file>