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xxxtentacion    </w:t>
      </w:r>
      <w:r>
        <w:t xml:space="preserve">   ayo    </w:t>
      </w:r>
      <w:r>
        <w:t xml:space="preserve">   boonkgang    </w:t>
      </w:r>
      <w:r>
        <w:t xml:space="preserve">   chris brown    </w:t>
      </w:r>
      <w:r>
        <w:t xml:space="preserve">   drake    </w:t>
      </w:r>
      <w:r>
        <w:t xml:space="preserve">   eazye    </w:t>
      </w:r>
      <w:r>
        <w:t xml:space="preserve">   eminem    </w:t>
      </w:r>
      <w:r>
        <w:t xml:space="preserve">   ice cube    </w:t>
      </w:r>
      <w:r>
        <w:t xml:space="preserve">   kendricklamar    </w:t>
      </w:r>
      <w:r>
        <w:t xml:space="preserve">   lil dicky    </w:t>
      </w:r>
      <w:r>
        <w:t xml:space="preserve">   lil gypo    </w:t>
      </w:r>
      <w:r>
        <w:t xml:space="preserve">   lil pump    </w:t>
      </w:r>
      <w:r>
        <w:t xml:space="preserve">   lil xan    </w:t>
      </w:r>
      <w:r>
        <w:t xml:space="preserve">   liluzivert    </w:t>
      </w:r>
      <w:r>
        <w:t xml:space="preserve">   lilyahty    </w:t>
      </w:r>
      <w:r>
        <w:t xml:space="preserve">   mcren    </w:t>
      </w:r>
      <w:r>
        <w:t xml:space="preserve">   nas    </w:t>
      </w:r>
      <w:r>
        <w:t xml:space="preserve">   offset    </w:t>
      </w:r>
      <w:r>
        <w:t xml:space="preserve">   quavo    </w:t>
      </w:r>
      <w:r>
        <w:t xml:space="preserve">   rich the kid    </w:t>
      </w:r>
      <w:r>
        <w:t xml:space="preserve">   sixnine    </w:t>
      </w:r>
      <w:r>
        <w:t xml:space="preserve">   snoopdogg    </w:t>
      </w:r>
      <w:r>
        <w:t xml:space="preserve">   takeoff    </w:t>
      </w:r>
      <w:r>
        <w:t xml:space="preserve">   teo    </w:t>
      </w:r>
      <w:r>
        <w:t xml:space="preserve">   travis scott    </w:t>
      </w:r>
      <w:r>
        <w:t xml:space="preserve">   trippe redd    </w:t>
      </w:r>
      <w:r>
        <w:t xml:space="preserve">   tupac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2021-10-11T15:13:46Z</dcterms:created>
  <dcterms:modified xsi:type="dcterms:W3CDTF">2021-10-11T15:13:46Z</dcterms:modified>
</cp:coreProperties>
</file>