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rapu kupu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aroha    </w:t>
      </w:r>
      <w:r>
        <w:t xml:space="preserve">   ratapu    </w:t>
      </w:r>
      <w:r>
        <w:t xml:space="preserve">   hatarei    </w:t>
      </w:r>
      <w:r>
        <w:t xml:space="preserve">   turei    </w:t>
      </w:r>
      <w:r>
        <w:t xml:space="preserve">   tepu    </w:t>
      </w:r>
      <w:r>
        <w:t xml:space="preserve">   paraire    </w:t>
      </w:r>
      <w:r>
        <w:t xml:space="preserve">   mane    </w:t>
      </w:r>
      <w:r>
        <w:t xml:space="preserve">   pahikara    </w:t>
      </w:r>
      <w:r>
        <w:t xml:space="preserve">   taite    </w:t>
      </w:r>
      <w:r>
        <w:t xml:space="preserve">   tunga waka    </w:t>
      </w:r>
      <w:r>
        <w:t xml:space="preserve">   kai    </w:t>
      </w:r>
      <w:r>
        <w:t xml:space="preserve">   wharepaku    </w:t>
      </w:r>
      <w:r>
        <w:t xml:space="preserve">   whanau    </w:t>
      </w:r>
      <w:r>
        <w:t xml:space="preserve">   tarakihana    </w:t>
      </w:r>
      <w:r>
        <w:t xml:space="preserve">   miraka    </w:t>
      </w:r>
      <w:r>
        <w:t xml:space="preserve">   kawhe    </w:t>
      </w:r>
      <w:r>
        <w:t xml:space="preserve">   wenerei    </w:t>
      </w:r>
      <w:r>
        <w:t xml:space="preserve">   rorohiko    </w:t>
      </w:r>
      <w:r>
        <w:t xml:space="preserve">   morena    </w:t>
      </w:r>
      <w:r>
        <w:t xml:space="preserve">   kia 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rapu kupu</dc:title>
  <dcterms:created xsi:type="dcterms:W3CDTF">2021-10-11T15:14:50Z</dcterms:created>
  <dcterms:modified xsi:type="dcterms:W3CDTF">2021-10-11T15:14:50Z</dcterms:modified>
</cp:coreProperties>
</file>