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r-controlled vowel patterns ir, ire, ier</w:t>
      </w:r>
    </w:p>
    <w:p>
      <w:pPr>
        <w:pStyle w:val="Questions"/>
      </w:pPr>
      <w:r>
        <w:t xml:space="preserve">1. EWIR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EPRLSI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ITHRB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RITDH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RICRE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EIHR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LIGR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ILFER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ITER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HTSIR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FIRER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RIF </w:t>
      </w:r>
      <w:r>
        <w:rPr>
          <w:u w:val="single"/>
        </w:rPr>
        <w:t xml:space="preserve">_______________________________________________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r-controlled vowel patterns ir, ire, ier</dc:title>
  <dcterms:created xsi:type="dcterms:W3CDTF">2021-10-11T15:08:25Z</dcterms:created>
  <dcterms:modified xsi:type="dcterms:W3CDTF">2021-10-11T15:08:25Z</dcterms:modified>
</cp:coreProperties>
</file>