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r-controlled vowels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 long thin flexible string or rope made from several twisted strands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 word that means fortified building or strategic position or a permanent army position.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Damaged and shabby as a result of much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period of time between midnight and noon, especially from sunrise to noon.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Meaning to make (a hole) in something, especially with a revolving tool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who is quick-witted or clever...this word can also mean to dress neat, clean or even stylish.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a mark or point at which someone fires or aims, especially a round or rectangular board marked with concentric circles used in archery or shooting.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floor covering made from thick woven fabric, typically shaped to fit a particular room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word means *(of weather) to have strong winds and usually rain, thunder, lightning, or 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word means the central or most important part of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means to demand (an amount) as a price from someone for a service rendered or goods supplied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cause or become twisted out of shape, typically as a result of the effects of heat or dampness.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tall long-legged wading bird with a long heavy bill and typically with white and black plumage. the white stork as the pretended bringer of babies.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small pointed missile that can be thrown or fired...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person who keeps watch, especially a soldier or to  watch over in order to protect or control</w:t>
            </w:r>
          </w:p>
        </w:tc>
      </w:tr>
    </w:tbl>
    <w:p>
      <w:pPr>
        <w:pStyle w:val="WordBankMedium"/>
      </w:pPr>
      <w:r>
        <w:t xml:space="preserve">   dart    </w:t>
      </w:r>
      <w:r>
        <w:t xml:space="preserve">   guard    </w:t>
      </w:r>
      <w:r>
        <w:t xml:space="preserve">   target    </w:t>
      </w:r>
      <w:r>
        <w:t xml:space="preserve">   smart    </w:t>
      </w:r>
      <w:r>
        <w:t xml:space="preserve">   charge    </w:t>
      </w:r>
      <w:r>
        <w:t xml:space="preserve">   carpet    </w:t>
      </w:r>
      <w:r>
        <w:t xml:space="preserve">   warp    </w:t>
      </w:r>
      <w:r>
        <w:t xml:space="preserve">   fort    </w:t>
      </w:r>
      <w:r>
        <w:t xml:space="preserve">   sunrise    </w:t>
      </w:r>
      <w:r>
        <w:t xml:space="preserve">   stork    </w:t>
      </w:r>
      <w:r>
        <w:t xml:space="preserve">   cord    </w:t>
      </w:r>
      <w:r>
        <w:t xml:space="preserve">   worn    </w:t>
      </w:r>
      <w:r>
        <w:t xml:space="preserve">   stormy    </w:t>
      </w:r>
      <w:r>
        <w:t xml:space="preserve">   core    </w:t>
      </w:r>
      <w:r>
        <w:t xml:space="preserve">   bore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r-controlled vowels</dc:title>
  <dcterms:created xsi:type="dcterms:W3CDTF">2021-10-11T15:08:29Z</dcterms:created>
  <dcterms:modified xsi:type="dcterms:W3CDTF">2021-10-11T15:08:29Z</dcterms:modified>
</cp:coreProperties>
</file>