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group word sherch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steve    </w:t>
      </w:r>
      <w:r>
        <w:t xml:space="preserve">   olivia    </w:t>
      </w:r>
      <w:r>
        <w:t xml:space="preserve">   dock    </w:t>
      </w:r>
      <w:r>
        <w:t xml:space="preserve">   shark    </w:t>
      </w:r>
      <w:r>
        <w:t xml:space="preserve">   manatee    </w:t>
      </w:r>
      <w:r>
        <w:t xml:space="preserve">   deadly waters    </w:t>
      </w:r>
      <w:r>
        <w:t xml:space="preserve">   Everglades    </w:t>
      </w:r>
      <w:r>
        <w:t xml:space="preserve">   Bridger    </w:t>
      </w:r>
      <w:r>
        <w:t xml:space="preserve">   Ashley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group word sherch</dc:title>
  <dcterms:created xsi:type="dcterms:W3CDTF">2021-10-11T15:15:16Z</dcterms:created>
  <dcterms:modified xsi:type="dcterms:W3CDTF">2021-10-11T15:15:16Z</dcterms:modified>
</cp:coreProperties>
</file>