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staff    </w:t>
      </w:r>
      <w:r>
        <w:t xml:space="preserve">   instrument    </w:t>
      </w:r>
      <w:r>
        <w:t xml:space="preserve">   xylophone    </w:t>
      </w:r>
      <w:r>
        <w:t xml:space="preserve">   syncopation    </w:t>
      </w:r>
      <w:r>
        <w:t xml:space="preserve">   rhythm    </w:t>
      </w:r>
      <w:r>
        <w:t xml:space="preserve">   bass clef    </w:t>
      </w:r>
      <w:r>
        <w:t xml:space="preserve">   treble clef    </w:t>
      </w:r>
      <w:r>
        <w:t xml:space="preserve">   notes    </w:t>
      </w:r>
      <w:r>
        <w:t xml:space="preserve">   music    </w:t>
      </w:r>
      <w:r>
        <w:t xml:space="preserve">   subcontrabass    </w:t>
      </w:r>
      <w:r>
        <w:t xml:space="preserve">   bass    </w:t>
      </w:r>
      <w:r>
        <w:t xml:space="preserve">   tenor    </w:t>
      </w:r>
      <w:r>
        <w:t xml:space="preserve">   alto    </w:t>
      </w:r>
      <w:r>
        <w:t xml:space="preserve">   soprano    </w:t>
      </w:r>
      <w:r>
        <w:t xml:space="preserve">   recorder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</dc:title>
  <dcterms:created xsi:type="dcterms:W3CDTF">2021-10-11T15:18:20Z</dcterms:created>
  <dcterms:modified xsi:type="dcterms:W3CDTF">2021-10-11T15:18:20Z</dcterms:modified>
</cp:coreProperties>
</file>