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recovery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apologies    </w:t>
      </w:r>
      <w:r>
        <w:t xml:space="preserve">   forgiveness    </w:t>
      </w:r>
      <w:r>
        <w:t xml:space="preserve">   awareness    </w:t>
      </w:r>
      <w:r>
        <w:t xml:space="preserve">   open minded    </w:t>
      </w:r>
      <w:r>
        <w:t xml:space="preserve">   willingness     </w:t>
      </w:r>
      <w:r>
        <w:t xml:space="preserve">   honesty    </w:t>
      </w:r>
      <w:r>
        <w:t xml:space="preserve">   balance    </w:t>
      </w:r>
      <w:r>
        <w:t xml:space="preserve">   amends    </w:t>
      </w:r>
      <w:r>
        <w:t xml:space="preserve">   communication    </w:t>
      </w:r>
      <w:r>
        <w:t xml:space="preserve">   harmony    </w:t>
      </w:r>
      <w:r>
        <w:t xml:space="preserve">   tolerance    </w:t>
      </w:r>
      <w:r>
        <w:t xml:space="preserve">   grief    </w:t>
      </w:r>
      <w:r>
        <w:t xml:space="preserve">   acceptance    </w:t>
      </w:r>
      <w:r>
        <w:t xml:space="preserve">   love    </w:t>
      </w:r>
      <w:r>
        <w:t xml:space="preserve">   gratitude    </w:t>
      </w:r>
      <w:r>
        <w:t xml:space="preserve">   boundaries    </w:t>
      </w:r>
      <w:r>
        <w:t xml:space="preserve">   martyr    </w:t>
      </w:r>
      <w:r>
        <w:t xml:space="preserve">   shame    </w:t>
      </w:r>
      <w:r>
        <w:t xml:space="preserve">   surrender    </w:t>
      </w:r>
      <w:r>
        <w:t xml:space="preserve">   vulnerable    </w:t>
      </w:r>
      <w:r>
        <w:t xml:space="preserve">   victim    </w:t>
      </w:r>
      <w:r>
        <w:t xml:space="preserve">   steps    </w:t>
      </w:r>
      <w:r>
        <w:t xml:space="preserve">   detachment    </w:t>
      </w:r>
      <w:r>
        <w:t xml:space="preserve">   addiction    </w:t>
      </w:r>
      <w:r>
        <w:t xml:space="preserve">   drugs    </w:t>
      </w:r>
      <w:r>
        <w:t xml:space="preserve">   anger    </w:t>
      </w:r>
      <w:r>
        <w:t xml:space="preserve">   powerless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words</dc:title>
  <dcterms:created xsi:type="dcterms:W3CDTF">2021-10-11T15:17:47Z</dcterms:created>
  <dcterms:modified xsi:type="dcterms:W3CDTF">2021-10-11T15:17:47Z</dcterms:modified>
</cp:coreProperties>
</file>