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recreation therapy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acceptance    </w:t>
      </w:r>
      <w:r>
        <w:t xml:space="preserve">   stucturing time    </w:t>
      </w:r>
      <w:r>
        <w:t xml:space="preserve">   content    </w:t>
      </w:r>
      <w:r>
        <w:t xml:space="preserve">   adventure    </w:t>
      </w:r>
      <w:r>
        <w:t xml:space="preserve">   exercising    </w:t>
      </w:r>
      <w:r>
        <w:t xml:space="preserve">   coloring    </w:t>
      </w:r>
      <w:r>
        <w:t xml:space="preserve">   healthy leisure    </w:t>
      </w:r>
      <w:r>
        <w:t xml:space="preserve">   creating    </w:t>
      </w:r>
      <w:r>
        <w:t xml:space="preserve">   exploring    </w:t>
      </w:r>
      <w:r>
        <w:t xml:space="preserve">   discovering    </w:t>
      </w:r>
      <w:r>
        <w:t xml:space="preserve">   learning    </w:t>
      </w:r>
      <w:r>
        <w:t xml:space="preserve">   distraction    </w:t>
      </w:r>
      <w:r>
        <w:t xml:space="preserve">   connecting    </w:t>
      </w:r>
      <w:r>
        <w:t xml:space="preserve">   laughing    </w:t>
      </w:r>
      <w:r>
        <w:t xml:space="preserve">   relaxing    </w:t>
      </w:r>
      <w:r>
        <w:t xml:space="preserve">   sharing    </w:t>
      </w:r>
      <w:r>
        <w:t xml:space="preserve">   fun    </w:t>
      </w:r>
      <w:r>
        <w:t xml:space="preserve">   breathing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therapy</dc:title>
  <dcterms:created xsi:type="dcterms:W3CDTF">2021-10-11T15:17:58Z</dcterms:created>
  <dcterms:modified xsi:type="dcterms:W3CDTF">2021-10-11T15:17:58Z</dcterms:modified>
</cp:coreProperties>
</file>