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Średniowiecze - powtórzenie (nazwy piszemy bez spacji)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 początce Bog stworzył niebo i ziemię. - skąd pochodzi to zdanie?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Inaczej taniec śmierci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Męczennik z "Katedry" Dukaja (imię)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Wynalezienie... to koniec średniowiecza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Jego przykładem jest "Lament świetokrzyski"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Miasto, w którym znajduje się największa romańska budowla?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daj ać ja pobruszę a ty poczywaj - skąd pochodzi to zdanie?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Najsłynniejszy średniowieczny kochanek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Inaczej sztuka umierania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Pamiętaj o śmierci to motyw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Podał 5 dowodów na istnienie Boga (św.)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Jak przed przegłosem brzmiało słowo "las"?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Jak się nazywa najstarszy, prozatorski tekst w języku polskim?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Sztuka odgrywana w czasie nabożeństw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Kto napisał "roczniki, czyli kroniki sławnego królestwa polskiego"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Z kim rozmawia śmierć w słynnym dialogu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Napisał "Wyznania" (św.)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Jan Chrzciciel, Maryja i Jezus to motyw...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Reżyser "Siódmej pieczęci" (nazwisko)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 jakim mieście znajduje się Bazylika Mariacka ze słynnym ołtarzem Wita Stwosza?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Średniowiecze - powtórzenie (nazwy piszemy bez spacji)</dc:title>
  <dcterms:created xsi:type="dcterms:W3CDTF">2021-10-11T17:54:44Z</dcterms:created>
  <dcterms:modified xsi:type="dcterms:W3CDTF">2021-10-11T17:54:44Z</dcterms:modified>
</cp:coreProperties>
</file>