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concequence of having an abortioin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it takes a baby to get a  heartbeat in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 and intentional killing of an innocent (and guilty) person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"honor your father and mother"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direct and intentional killing of an unborn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stand on abortion that it is 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"we must obey God rather than men." (hint: its a scripture verse in our religion book in small blue writing)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whats the fifth commandment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poeple who exercise legitimate authority in cities or towns and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honors the 4th commandment by respecting elders and caring for the elderly and helping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 on abortion that it is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guy that argued that in some cases, a person/people must justly use force to defend themselves agaisnt unjust agression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steriods is a violation of the (blank 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respectful listening and trusting response to a person who has authority over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profound appreciation  and awe for human life and all of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does it take for a baby to have brainwaves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killing someone who is suffering from a long term/terminal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msot important community to which we belong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violence beget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killing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</dc:title>
  <dcterms:created xsi:type="dcterms:W3CDTF">2021-10-11T15:23:32Z</dcterms:created>
  <dcterms:modified xsi:type="dcterms:W3CDTF">2021-10-11T15:23:32Z</dcterms:modified>
</cp:coreProperties>
</file>