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renewable and non-renewable sources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biomass    </w:t>
      </w:r>
      <w:r>
        <w:t xml:space="preserve">   co-generation    </w:t>
      </w:r>
      <w:r>
        <w:t xml:space="preserve">   coal    </w:t>
      </w:r>
      <w:r>
        <w:t xml:space="preserve">   geothermal    </w:t>
      </w:r>
      <w:r>
        <w:t xml:space="preserve">   hydro energy    </w:t>
      </w:r>
      <w:r>
        <w:t xml:space="preserve">   natural gas    </w:t>
      </w:r>
      <w:r>
        <w:t xml:space="preserve">   nuclear energy    </w:t>
      </w:r>
      <w:r>
        <w:t xml:space="preserve">   ocean energy    </w:t>
      </w:r>
      <w:r>
        <w:t xml:space="preserve">   oil    </w:t>
      </w:r>
      <w:r>
        <w:t xml:space="preserve">   solar energy    </w:t>
      </w:r>
      <w:r>
        <w:t xml:space="preserve">   thermal energy    </w:t>
      </w:r>
      <w:r>
        <w:t xml:space="preserve">   tidal power    </w:t>
      </w:r>
      <w:r>
        <w:t xml:space="preserve">   wind energy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renewable and non-renewable sources word search</dc:title>
  <dcterms:created xsi:type="dcterms:W3CDTF">2021-10-11T15:25:31Z</dcterms:created>
  <dcterms:modified xsi:type="dcterms:W3CDTF">2021-10-11T15:25:31Z</dcterms:modified>
</cp:coreProperties>
</file>