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fertilization    </w:t>
      </w:r>
      <w:r>
        <w:t xml:space="preserve">   diploid    </w:t>
      </w:r>
      <w:r>
        <w:t xml:space="preserve">   haploid    </w:t>
      </w:r>
      <w:r>
        <w:t xml:space="preserve">   egg    </w:t>
      </w:r>
      <w:r>
        <w:t xml:space="preserve">   sperm    </w:t>
      </w:r>
      <w:r>
        <w:t xml:space="preserve">   gametes    </w:t>
      </w:r>
      <w:r>
        <w:t xml:space="preserve">   meiosis    </w:t>
      </w:r>
      <w:r>
        <w:t xml:space="preserve">   replication    </w:t>
      </w:r>
      <w:r>
        <w:t xml:space="preserve">   genome    </w:t>
      </w:r>
      <w:r>
        <w:t xml:space="preserve">   gene    </w:t>
      </w:r>
      <w:r>
        <w:t xml:space="preserve">   asexual reproduction    </w:t>
      </w:r>
      <w:r>
        <w:t xml:space="preserve">   regeneration    </w:t>
      </w:r>
      <w:r>
        <w:t xml:space="preserve">   binary fussion    </w:t>
      </w:r>
      <w:r>
        <w:t xml:space="preserve">   budding    </w:t>
      </w:r>
      <w:r>
        <w:t xml:space="preserve">   cytokinesis    </w:t>
      </w:r>
      <w:r>
        <w:t xml:space="preserve">   telophase    </w:t>
      </w:r>
      <w:r>
        <w:t xml:space="preserve">   anaphase    </w:t>
      </w:r>
      <w:r>
        <w:t xml:space="preserve">   metaphase    </w:t>
      </w:r>
      <w:r>
        <w:t xml:space="preserve">   prophase    </w:t>
      </w:r>
      <w:r>
        <w:t xml:space="preserve">   interphase    </w:t>
      </w:r>
      <w:r>
        <w:t xml:space="preserve">   cell cycle    </w:t>
      </w:r>
      <w:r>
        <w:t xml:space="preserve">   mitosis    </w:t>
      </w:r>
      <w:r>
        <w:t xml:space="preserve">   chromosome    </w:t>
      </w:r>
      <w:r>
        <w:t xml:space="preserve">   DNA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reproduction</dc:title>
  <dcterms:created xsi:type="dcterms:W3CDTF">2021-10-11T15:26:15Z</dcterms:created>
  <dcterms:modified xsi:type="dcterms:W3CDTF">2021-10-11T15:26:15Z</dcterms:modified>
</cp:coreProperties>
</file>