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and circulatory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extremely small blood vessel located within the body tissues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body's primary organ of smell and also functions as part of the body's respiratory system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hearts chambers that recieves deoxygenated blood from the body (5-6)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tube used to transport blood vessels throughout the body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air sacs at the end of the respiratory tree of the lungs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main artery in the human body, originating from the left ventricle of the heart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 of the body supplying blood with oxygen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passage of airway in the respiratory tract that conducts air into the lungs (7)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hearts chambers that recieves oxygenated blood from the lungs (4-6)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chamber of the heart that pumps oxygenated blood to the body (4-9)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chamber within the heart that pumps deoxygenated blood to the lungs (5-9)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cartilaginous tube that connects the pharynx and larynx to the lungs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known as the oral cavity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tube that carries food from the throat to the stomach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chemical element with symbol O (6)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and circulatory system crossword</dc:title>
  <dcterms:created xsi:type="dcterms:W3CDTF">2021-10-11T15:28:50Z</dcterms:created>
  <dcterms:modified xsi:type="dcterms:W3CDTF">2021-10-11T15:28:50Z</dcterms:modified>
</cp:coreProperties>
</file>