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divides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physician/surgeon who specializes in head/ neck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breathe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maligmant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2nd step after the nose and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treats diseases and conditions of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 needed to breathe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protects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refers to any pulmonary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tiny hairs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progressive disease results in disabilities, heart or respiratory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air passage way; braches off of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flap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bronchioles are narrowed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breathe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infection of the trachea, larynx, throat, or nose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phases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breathe in breathe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O2 diffuses into blood and CO2 diffuses into alveolar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oxegen and carbon dioxide are exchanged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smaller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aids in the filteration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cavities in the skull that surround the nasal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inflammation of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preferred passageway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process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contagious disease caused by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air sacs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2021-10-11T15:29:20Z</dcterms:created>
  <dcterms:modified xsi:type="dcterms:W3CDTF">2021-10-11T15:29:20Z</dcterms:modified>
</cp:coreProperties>
</file>