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system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gas exchange process, in which oxygen is added to the blood and carbon dioxide is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located in the neck, triangular chamber below the larynopharynx that houses the important structures needed for speech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oxygenated blood is transported internally via the cardiovascular system to the cells and tissues, then oxygen moves into the cells when carbon dioxide is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space behind the nose, and consist of 3 main regions: vestibular, olfactory, respiratory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Gas exchange in the lungs between the air in the external atmosphere and the blood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represents he connection between the respiratory and the cardiovascular system, and this is where the vital process of gas exchange takes place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bulk movement of air in and out of the lung (gas exchange)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air sacs deep within our lungs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network of small blood vessels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semi-rigid structure made of cartilage and 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hairs covered with sebum which is a greasy substance secreted by the sebaceous gland of the nose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series of branching tubes that transport atmospheric gas into our lungs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 vocabulary </dc:title>
  <dcterms:created xsi:type="dcterms:W3CDTF">2021-10-11T15:30:06Z</dcterms:created>
  <dcterms:modified xsi:type="dcterms:W3CDTF">2021-10-11T15:30:06Z</dcterms:modified>
</cp:coreProperties>
</file>