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resumen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welcome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hunger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sandwich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goodmorning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don't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please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autumn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sunny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terms:created xsi:type="dcterms:W3CDTF">2021-10-11T15:32:12Z</dcterms:created>
  <dcterms:modified xsi:type="dcterms:W3CDTF">2021-10-11T15:32:12Z</dcterms:modified>
</cp:coreProperties>
</file>