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revision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lake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exhausted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funfair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to enjoy oneself/ to have fun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to go for a walk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last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restaurant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 go hiking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have a lie-in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go fishing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go shopping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to chat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at the weekend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go out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to need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 eat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</dc:title>
  <dcterms:created xsi:type="dcterms:W3CDTF">2021-10-11T15:34:10Z</dcterms:created>
  <dcterms:modified xsi:type="dcterms:W3CDTF">2021-10-11T15:34:10Z</dcterms:modified>
</cp:coreProperties>
</file>