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exhausted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enjoy oneself/ 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go for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go hiking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have a lie-in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fishing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go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eat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</dc:title>
  <dcterms:created xsi:type="dcterms:W3CDTF">2021-10-11T15:34:11Z</dcterms:created>
  <dcterms:modified xsi:type="dcterms:W3CDTF">2021-10-11T15:34:11Z</dcterms:modified>
</cp:coreProperties>
</file>