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rigging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TAGLINE    </w:t>
      </w:r>
      <w:r>
        <w:t xml:space="preserve">   STRAPPING    </w:t>
      </w:r>
      <w:r>
        <w:t xml:space="preserve">   STRAP    </w:t>
      </w:r>
      <w:r>
        <w:t xml:space="preserve">   SOFTENER    </w:t>
      </w:r>
      <w:r>
        <w:t xml:space="preserve">   SHEAVE    </w:t>
      </w:r>
      <w:r>
        <w:t xml:space="preserve">   SHACKLE    </w:t>
      </w:r>
      <w:r>
        <w:t xml:space="preserve">   ROUNDTURN    </w:t>
      </w:r>
      <w:r>
        <w:t xml:space="preserve">   ROPE    </w:t>
      </w:r>
      <w:r>
        <w:t xml:space="preserve">   RATLINE    </w:t>
      </w:r>
      <w:r>
        <w:t xml:space="preserve">   LOOP    </w:t>
      </w:r>
      <w:r>
        <w:t xml:space="preserve">   HOOK    </w:t>
      </w:r>
      <w:r>
        <w:t xml:space="preserve">   HOLDBACK    </w:t>
      </w:r>
      <w:r>
        <w:t xml:space="preserve">   EYE    </w:t>
      </w:r>
      <w:r>
        <w:t xml:space="preserve">   DRIFT    </w:t>
      </w:r>
      <w:r>
        <w:t xml:space="preserve">   COMALONG    </w:t>
      </w:r>
      <w:r>
        <w:t xml:space="preserve">   CLAMP    </w:t>
      </w:r>
      <w:r>
        <w:t xml:space="preserve">   CHAINFALL    </w:t>
      </w:r>
      <w:r>
        <w:t xml:space="preserve">   CABLE    </w:t>
      </w:r>
      <w:r>
        <w:t xml:space="preserve">   CHOKER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rigging</dc:title>
  <dcterms:created xsi:type="dcterms:W3CDTF">2021-10-11T15:35:25Z</dcterms:created>
  <dcterms:modified xsi:type="dcterms:W3CDTF">2021-10-11T15:35:25Z</dcterms:modified>
</cp:coreProperties>
</file>