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r-influenced vowel patterns (er, ear, eer, ear=ur)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deer    </w:t>
      </w:r>
      <w:r>
        <w:t xml:space="preserve">   steer    </w:t>
      </w:r>
      <w:r>
        <w:t xml:space="preserve">   fear    </w:t>
      </w:r>
      <w:r>
        <w:t xml:space="preserve">   near    </w:t>
      </w:r>
      <w:r>
        <w:t xml:space="preserve">   learn    </w:t>
      </w:r>
      <w:r>
        <w:t xml:space="preserve">   heard    </w:t>
      </w:r>
      <w:r>
        <w:t xml:space="preserve">   earth    </w:t>
      </w:r>
      <w:r>
        <w:t xml:space="preserve">   peer    </w:t>
      </w:r>
      <w:r>
        <w:t xml:space="preserve">   cheer    </w:t>
      </w:r>
      <w:r>
        <w:t xml:space="preserve">   year    </w:t>
      </w:r>
      <w:r>
        <w:t xml:space="preserve">   dear    </w:t>
      </w:r>
      <w:r>
        <w:t xml:space="preserve">   clear    </w:t>
      </w:r>
      <w:r>
        <w:t xml:space="preserve">   perch    </w:t>
      </w:r>
      <w:r>
        <w:t xml:space="preserve">   herd    </w:t>
      </w:r>
      <w:r>
        <w:t xml:space="preserve">   germ    </w:t>
      </w:r>
      <w:r>
        <w:t xml:space="preserve">   fern    </w:t>
      </w:r>
      <w:r>
        <w:t xml:space="preserve">   clerk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r-influenced vowel patterns (er, ear, eer, ear=ur)</dc:title>
  <dcterms:created xsi:type="dcterms:W3CDTF">2021-10-11T15:09:05Z</dcterms:created>
  <dcterms:modified xsi:type="dcterms:W3CDTF">2021-10-11T15:09:05Z</dcterms:modified>
</cp:coreProperties>
</file>