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riverdale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alice    </w:t>
      </w:r>
      <w:r>
        <w:t xml:space="preserve">   archie    </w:t>
      </w:r>
      <w:r>
        <w:t xml:space="preserve">   betty    </w:t>
      </w:r>
      <w:r>
        <w:t xml:space="preserve">   bughead    </w:t>
      </w:r>
      <w:r>
        <w:t xml:space="preserve">   cheryl    </w:t>
      </w:r>
      <w:r>
        <w:t xml:space="preserve">   clifford    </w:t>
      </w:r>
      <w:r>
        <w:t xml:space="preserve">   falice    </w:t>
      </w:r>
      <w:r>
        <w:t xml:space="preserve">   fangs    </w:t>
      </w:r>
      <w:r>
        <w:t xml:space="preserve">   fp jones    </w:t>
      </w:r>
      <w:r>
        <w:t xml:space="preserve">   gladys    </w:t>
      </w:r>
      <w:r>
        <w:t xml:space="preserve">   hal    </w:t>
      </w:r>
      <w:r>
        <w:t xml:space="preserve">   hermione    </w:t>
      </w:r>
      <w:r>
        <w:t xml:space="preserve">   hiram    </w:t>
      </w:r>
      <w:r>
        <w:t xml:space="preserve">   hiramione    </w:t>
      </w:r>
      <w:r>
        <w:t xml:space="preserve">   jason    </w:t>
      </w:r>
      <w:r>
        <w:t xml:space="preserve">   jellybean    </w:t>
      </w:r>
      <w:r>
        <w:t xml:space="preserve">   jolly    </w:t>
      </w:r>
      <w:r>
        <w:t xml:space="preserve">   josie    </w:t>
      </w:r>
      <w:r>
        <w:t xml:space="preserve">   jughead    </w:t>
      </w:r>
      <w:r>
        <w:t xml:space="preserve">   kevin    </w:t>
      </w:r>
      <w:r>
        <w:t xml:space="preserve">   mosse    </w:t>
      </w:r>
      <w:r>
        <w:t xml:space="preserve">   penelope    </w:t>
      </w:r>
      <w:r>
        <w:t xml:space="preserve">   polly    </w:t>
      </w:r>
      <w:r>
        <w:t xml:space="preserve">   princaple weatherbee    </w:t>
      </w:r>
      <w:r>
        <w:t xml:space="preserve">   riverdale    </w:t>
      </w:r>
      <w:r>
        <w:t xml:space="preserve">   sierra    </w:t>
      </w:r>
      <w:r>
        <w:t xml:space="preserve">   sweetpea    </w:t>
      </w:r>
      <w:r>
        <w:t xml:space="preserve">   tom keller    </w:t>
      </w:r>
      <w:r>
        <w:t xml:space="preserve">   toni    </w:t>
      </w:r>
      <w:r>
        <w:t xml:space="preserve">   varchie    </w:t>
      </w:r>
      <w:r>
        <w:t xml:space="preserve">   veroinac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</dc:title>
  <dcterms:created xsi:type="dcterms:W3CDTF">2021-10-11T15:37:52Z</dcterms:created>
  <dcterms:modified xsi:type="dcterms:W3CDTF">2021-10-11T15:37:52Z</dcterms:modified>
</cp:coreProperties>
</file>