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riverdale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alice cooper    </w:t>
      </w:r>
      <w:r>
        <w:t xml:space="preserve">   archie andrews    </w:t>
      </w:r>
      <w:r>
        <w:t xml:space="preserve">   betty cooper    </w:t>
      </w:r>
      <w:r>
        <w:t xml:space="preserve">   black hood    </w:t>
      </w:r>
      <w:r>
        <w:t xml:space="preserve">   bulldogs    </w:t>
      </w:r>
      <w:r>
        <w:t xml:space="preserve">   cheryl blossom    </w:t>
      </w:r>
      <w:r>
        <w:t xml:space="preserve">   clifford blossom    </w:t>
      </w:r>
      <w:r>
        <w:t xml:space="preserve">   fangs    </w:t>
      </w:r>
      <w:r>
        <w:t xml:space="preserve">   fp jones    </w:t>
      </w:r>
      <w:r>
        <w:t xml:space="preserve">   hal cooper    </w:t>
      </w:r>
      <w:r>
        <w:t xml:space="preserve">   hermione lodge    </w:t>
      </w:r>
      <w:r>
        <w:t xml:space="preserve">   hiram lodge    </w:t>
      </w:r>
      <w:r>
        <w:t xml:space="preserve">   jingle jangle    </w:t>
      </w:r>
      <w:r>
        <w:t xml:space="preserve">   josie and the pussycats    </w:t>
      </w:r>
      <w:r>
        <w:t xml:space="preserve">   josie mccoy    </w:t>
      </w:r>
      <w:r>
        <w:t xml:space="preserve">   jughead jones    </w:t>
      </w:r>
      <w:r>
        <w:t xml:space="preserve">   kevin keller    </w:t>
      </w:r>
      <w:r>
        <w:t xml:space="preserve">   mayor mccoy    </w:t>
      </w:r>
      <w:r>
        <w:t xml:space="preserve">   midge    </w:t>
      </w:r>
      <w:r>
        <w:t xml:space="preserve">   moose    </w:t>
      </w:r>
      <w:r>
        <w:t xml:space="preserve">   penelope blossom    </w:t>
      </w:r>
      <w:r>
        <w:t xml:space="preserve">   reggie    </w:t>
      </w:r>
      <w:r>
        <w:t xml:space="preserve">   river vixens    </w:t>
      </w:r>
      <w:r>
        <w:t xml:space="preserve">   riverdale    </w:t>
      </w:r>
      <w:r>
        <w:t xml:space="preserve">   sheriff keller    </w:t>
      </w:r>
      <w:r>
        <w:t xml:space="preserve">   south side serpents    </w:t>
      </w:r>
      <w:r>
        <w:t xml:space="preserve">   sweat pea    </w:t>
      </w:r>
      <w:r>
        <w:t xml:space="preserve">   sweet water river    </w:t>
      </w:r>
      <w:r>
        <w:t xml:space="preserve">   toni topaz    </w:t>
      </w:r>
      <w:r>
        <w:t xml:space="preserve">   veronica lodge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riverdale </dc:title>
  <dcterms:created xsi:type="dcterms:W3CDTF">2021-10-11T15:37:40Z</dcterms:created>
  <dcterms:modified xsi:type="dcterms:W3CDTF">2021-10-11T15:37:40Z</dcterms:modified>
</cp:coreProperties>
</file>