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likes chery cola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a seprent king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playes football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has his own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likes burgers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hes a busnissman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hes is part of the serpents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played football for his high school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shes the  girl next door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hes the gay bestfreind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shes a serpent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shes a good freind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</dc:title>
  <dcterms:created xsi:type="dcterms:W3CDTF">2021-10-11T15:37:18Z</dcterms:created>
  <dcterms:modified xsi:type="dcterms:W3CDTF">2021-10-11T15:37:18Z</dcterms:modified>
</cp:coreProperties>
</file>