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roaring 20's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women who challenged traditional restrictions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investing in the stock market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selling of this product was a major cause of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types of purchases that increased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awakening of African Americans culture in NYC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music that was contributed from the harlem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people that were feared during the red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movement of African Americans to the north for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president who wanted to return to Normalcy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repealed prohibition and brought alcohol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that heavily influenced the ratification of the 18th amendment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men who were arrested and executed due to nativity fear spurred on by the red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18th amendment led to a rise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started the back to Africa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 who traveled across the Atlantic ocean solo from NYC to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the first plane to take off and land 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effort of the harlem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court case that argued modern vs traditionalism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underground club that sold alcohol illegally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that disliked foreigners and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scandal that warren Harding was involved in sold land with oil on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20's </dc:title>
  <dcterms:created xsi:type="dcterms:W3CDTF">2021-12-21T03:35:43Z</dcterms:created>
  <dcterms:modified xsi:type="dcterms:W3CDTF">2021-12-21T03:35:43Z</dcterms:modified>
</cp:coreProperties>
</file>