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roblox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murder mystery 2.    </w:t>
      </w:r>
      <w:r>
        <w:t xml:space="preserve">   super bomb survival    </w:t>
      </w:r>
      <w:r>
        <w:t xml:space="preserve">   speed run 4.    </w:t>
      </w:r>
      <w:r>
        <w:t xml:space="preserve">   the normal elevator    </w:t>
      </w:r>
      <w:r>
        <w:t xml:space="preserve">   mad city    </w:t>
      </w:r>
      <w:r>
        <w:t xml:space="preserve">   royale high    </w:t>
      </w:r>
      <w:r>
        <w:t xml:space="preserve">   ooff    </w:t>
      </w:r>
      <w:r>
        <w:t xml:space="preserve">   meep city    </w:t>
      </w:r>
      <w:r>
        <w:t xml:space="preserve">   friend request    </w:t>
      </w:r>
      <w:r>
        <w:t xml:space="preserve">   friends    </w:t>
      </w:r>
      <w:r>
        <w:t xml:space="preserve">   tycoon    </w:t>
      </w:r>
      <w:r>
        <w:t xml:space="preserve">   robux    </w:t>
      </w:r>
      <w:r>
        <w:t xml:space="preserve">   spongbob obby    </w:t>
      </w:r>
      <w:r>
        <w:t xml:space="preserve">   dress up    </w:t>
      </w:r>
      <w:r>
        <w:t xml:space="preserve">   Fashion famous    </w:t>
      </w:r>
      <w:r>
        <w:t xml:space="preserve">   grandpa obby    </w:t>
      </w:r>
      <w:r>
        <w:t xml:space="preserve">   grandma obby    </w:t>
      </w:r>
      <w:r>
        <w:t xml:space="preserve">   flee the facility    </w:t>
      </w:r>
      <w:r>
        <w:t xml:space="preserve">   jailbreak    </w:t>
      </w:r>
      <w:r>
        <w:t xml:space="preserve">   avatar    </w:t>
      </w:r>
      <w:r>
        <w:t xml:space="preserve">   adopt 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roblox</dc:title>
  <dcterms:created xsi:type="dcterms:W3CDTF">2021-10-11T15:39:49Z</dcterms:created>
  <dcterms:modified xsi:type="dcterms:W3CDTF">2021-10-11T15:39:49Z</dcterms:modified>
</cp:coreProperties>
</file>