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yaw    </w:t>
      </w:r>
      <w:r>
        <w:t xml:space="preserve">   pitch    </w:t>
      </w:r>
      <w:r>
        <w:t xml:space="preserve">   roll    </w:t>
      </w:r>
      <w:r>
        <w:t xml:space="preserve">   work envelope    </w:t>
      </w:r>
      <w:r>
        <w:t xml:space="preserve">   gripper    </w:t>
      </w:r>
      <w:r>
        <w:t xml:space="preserve">   jointed arm    </w:t>
      </w:r>
      <w:r>
        <w:t xml:space="preserve">   retooling    </w:t>
      </w:r>
      <w:r>
        <w:t xml:space="preserve">   photo sensor    </w:t>
      </w:r>
      <w:r>
        <w:t xml:space="preserve">   automation    </w:t>
      </w:r>
      <w:r>
        <w:t xml:space="preserve">   end of arm tooling    </w:t>
      </w:r>
      <w:r>
        <w:t xml:space="preserve">   artificial intelligence    </w:t>
      </w:r>
      <w:r>
        <w:t xml:space="preserve">   android    </w:t>
      </w:r>
      <w:r>
        <w:t xml:space="preserve">   computer    </w:t>
      </w:r>
      <w:r>
        <w:t xml:space="preserve">   hydraulic    </w:t>
      </w:r>
      <w:r>
        <w:t xml:space="preserve">   pneumatic    </w:t>
      </w:r>
      <w:r>
        <w:t xml:space="preserve">   robotics    </w:t>
      </w:r>
      <w:r>
        <w:t xml:space="preserve">   robot    </w:t>
      </w:r>
      <w:r>
        <w:t xml:space="preserve">   axes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</dc:title>
  <dcterms:created xsi:type="dcterms:W3CDTF">2021-10-11T15:38:51Z</dcterms:created>
  <dcterms:modified xsi:type="dcterms:W3CDTF">2021-10-11T15:38:51Z</dcterms:modified>
</cp:coreProperties>
</file>