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 and roll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James Brown    </w:t>
      </w:r>
      <w:r>
        <w:t xml:space="preserve">   The Who    </w:t>
      </w:r>
      <w:r>
        <w:t xml:space="preserve">   Led Zeppelin    </w:t>
      </w:r>
      <w:r>
        <w:t xml:space="preserve">   Barry White    </w:t>
      </w:r>
      <w:r>
        <w:t xml:space="preserve">   Rod Stewart    </w:t>
      </w:r>
      <w:r>
        <w:t xml:space="preserve">   James Taylor    </w:t>
      </w:r>
      <w:r>
        <w:t xml:space="preserve">   Rolling Stones    </w:t>
      </w:r>
      <w:r>
        <w:t xml:space="preserve">   Jimi Hendrix    </w:t>
      </w:r>
      <w:r>
        <w:t xml:space="preserve">   Grateful Dead    </w:t>
      </w:r>
      <w:r>
        <w:t xml:space="preserve">   Bon Jovi    </w:t>
      </w:r>
      <w:r>
        <w:t xml:space="preserve">   Mick Jaggar    </w:t>
      </w:r>
      <w:r>
        <w:t xml:space="preserve">   David Bowie    </w:t>
      </w:r>
      <w:r>
        <w:t xml:space="preserve">   Eagles    </w:t>
      </w:r>
      <w:r>
        <w:t xml:space="preserve">   Beach Boys    </w:t>
      </w:r>
      <w:r>
        <w:t xml:space="preserve">   creedance clearwater    </w:t>
      </w:r>
      <w:r>
        <w:t xml:space="preserve">   Elvis    </w:t>
      </w:r>
      <w:r>
        <w:t xml:space="preserve">   Leonard Skinner    </w:t>
      </w:r>
      <w:r>
        <w:t xml:space="preserve">   Beatles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and roll</dc:title>
  <dcterms:created xsi:type="dcterms:W3CDTF">2021-10-11T15:39:39Z</dcterms:created>
  <dcterms:modified xsi:type="dcterms:W3CDTF">2021-10-11T15:39:39Z</dcterms:modified>
</cp:coreProperties>
</file>