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roman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latin    </w:t>
      </w:r>
      <w:r>
        <w:t xml:space="preserve">   checks and balances    </w:t>
      </w:r>
      <w:r>
        <w:t xml:space="preserve">   revolt    </w:t>
      </w:r>
      <w:r>
        <w:t xml:space="preserve">   dictator    </w:t>
      </w:r>
      <w:r>
        <w:t xml:space="preserve">   emperor    </w:t>
      </w:r>
      <w:r>
        <w:t xml:space="preserve">   empire    </w:t>
      </w:r>
      <w:r>
        <w:t xml:space="preserve">   aqueduct    </w:t>
      </w:r>
      <w:r>
        <w:t xml:space="preserve">   colosseum    </w:t>
      </w:r>
      <w:r>
        <w:t xml:space="preserve">   gladiator    </w:t>
      </w:r>
      <w:r>
        <w:t xml:space="preserve">   senate    </w:t>
      </w:r>
      <w:r>
        <w:t xml:space="preserve">   pax romana    </w:t>
      </w:r>
      <w:r>
        <w:t xml:space="preserve">   julius caesar    </w:t>
      </w:r>
      <w:r>
        <w:t xml:space="preserve">   consuls    </w:t>
      </w:r>
      <w:r>
        <w:t xml:space="preserve">   plebeian    </w:t>
      </w:r>
      <w:r>
        <w:t xml:space="preserve">   patrician    </w:t>
      </w:r>
      <w:r>
        <w:t xml:space="preserve">   republic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vocabulary</dc:title>
  <dcterms:created xsi:type="dcterms:W3CDTF">2021-10-11T15:43:23Z</dcterms:created>
  <dcterms:modified xsi:type="dcterms:W3CDTF">2021-10-11T15:43:23Z</dcterms:modified>
</cp:coreProperties>
</file>