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aqueduct    </w:t>
      </w:r>
      <w:r>
        <w:t xml:space="preserve">   circus    </w:t>
      </w:r>
      <w:r>
        <w:t xml:space="preserve">   Colosseum    </w:t>
      </w:r>
      <w:r>
        <w:t xml:space="preserve">   constantine    </w:t>
      </w:r>
      <w:r>
        <w:t xml:space="preserve">   consul    </w:t>
      </w:r>
      <w:r>
        <w:t xml:space="preserve">   dictator    </w:t>
      </w:r>
      <w:r>
        <w:t xml:space="preserve">   disciple    </w:t>
      </w:r>
      <w:r>
        <w:t xml:space="preserve">   epistle    </w:t>
      </w:r>
      <w:r>
        <w:t xml:space="preserve">   gladiator    </w:t>
      </w:r>
      <w:r>
        <w:t xml:space="preserve">   inflation    </w:t>
      </w:r>
      <w:r>
        <w:t xml:space="preserve">   jesus    </w:t>
      </w:r>
      <w:r>
        <w:t xml:space="preserve">   martyr    </w:t>
      </w:r>
      <w:r>
        <w:t xml:space="preserve">   mercenary    </w:t>
      </w:r>
      <w:r>
        <w:t xml:space="preserve">   messiah    </w:t>
      </w:r>
      <w:r>
        <w:t xml:space="preserve">   patrician    </w:t>
      </w:r>
      <w:r>
        <w:t xml:space="preserve">   pax romana    </w:t>
      </w:r>
      <w:r>
        <w:t xml:space="preserve">   plebeian    </w:t>
      </w:r>
      <w:r>
        <w:t xml:space="preserve">   province    </w:t>
      </w:r>
      <w:r>
        <w:t xml:space="preserve">   republic    </w:t>
      </w:r>
      <w:r>
        <w:t xml:space="preserve">   veto    </w:t>
      </w:r>
      <w:r>
        <w:t xml:space="preserve">   villa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vocabulary terms</dc:title>
  <dcterms:created xsi:type="dcterms:W3CDTF">2021-10-11T15:42:39Z</dcterms:created>
  <dcterms:modified xsi:type="dcterms:W3CDTF">2021-10-11T15:42:39Z</dcterms:modified>
</cp:coreProperties>
</file>