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KINGSMEN    </w:t>
      </w:r>
      <w:r>
        <w:t xml:space="preserve">   GRUDGE    </w:t>
      </w:r>
      <w:r>
        <w:t xml:space="preserve">   LORD CAPULET    </w:t>
      </w:r>
      <w:r>
        <w:t xml:space="preserve">   LORD MONTAGUE    </w:t>
      </w:r>
      <w:r>
        <w:t xml:space="preserve">   PRINCE    </w:t>
      </w:r>
      <w:r>
        <w:t xml:space="preserve">   GREGORY    </w:t>
      </w:r>
      <w:r>
        <w:t xml:space="preserve">   DEATH    </w:t>
      </w:r>
      <w:r>
        <w:t xml:space="preserve">   STARCROSSD    </w:t>
      </w:r>
      <w:r>
        <w:t xml:space="preserve">   VALENTINE    </w:t>
      </w:r>
      <w:r>
        <w:t xml:space="preserve">   MANTUA    </w:t>
      </w:r>
      <w:r>
        <w:t xml:space="preserve">   VERONA    </w:t>
      </w:r>
      <w:r>
        <w:t xml:space="preserve">   LADY CAPULET    </w:t>
      </w:r>
      <w:r>
        <w:t xml:space="preserve">   LADY MONTAGUE    </w:t>
      </w:r>
      <w:r>
        <w:t xml:space="preserve">   APOTHECARY    </w:t>
      </w:r>
      <w:r>
        <w:t xml:space="preserve">   ABRAHAM    </w:t>
      </w:r>
      <w:r>
        <w:t xml:space="preserve">   FRIAR JOHN    </w:t>
      </w:r>
      <w:r>
        <w:t xml:space="preserve">   PETER    </w:t>
      </w:r>
      <w:r>
        <w:t xml:space="preserve">   SAMPSON    </w:t>
      </w:r>
      <w:r>
        <w:t xml:space="preserve">   CAPULET    </w:t>
      </w:r>
      <w:r>
        <w:t xml:space="preserve">   MONTAGUE    </w:t>
      </w:r>
      <w:r>
        <w:t xml:space="preserve">   BALTHASAR    </w:t>
      </w:r>
      <w:r>
        <w:t xml:space="preserve">   NURSE    </w:t>
      </w:r>
      <w:r>
        <w:t xml:space="preserve">   BENVOLIO    </w:t>
      </w:r>
      <w:r>
        <w:t xml:space="preserve">   PARIS    </w:t>
      </w:r>
      <w:r>
        <w:t xml:space="preserve">   ROSALINE    </w:t>
      </w:r>
      <w:r>
        <w:t xml:space="preserve">   FRIARLAURENCE    </w:t>
      </w:r>
      <w:r>
        <w:t xml:space="preserve">   TYBALT    </w:t>
      </w:r>
      <w:r>
        <w:t xml:space="preserve">   MERCUTIO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2021-10-11T15:44:07Z</dcterms:created>
  <dcterms:modified xsi:type="dcterms:W3CDTF">2021-10-11T15:44:07Z</dcterms:modified>
</cp:coreProperties>
</file>