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root words mob mot mov grad gress pos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apposition    </w:t>
      </w:r>
      <w:r>
        <w:t xml:space="preserve">   juxtapose    </w:t>
      </w:r>
      <w:r>
        <w:t xml:space="preserve">   compose    </w:t>
      </w:r>
      <w:r>
        <w:t xml:space="preserve">   transpose    </w:t>
      </w:r>
      <w:r>
        <w:t xml:space="preserve">   deposit    </w:t>
      </w:r>
      <w:r>
        <w:t xml:space="preserve">   expose    </w:t>
      </w:r>
      <w:r>
        <w:t xml:space="preserve">   post    </w:t>
      </w:r>
      <w:r>
        <w:t xml:space="preserve">   proposal    </w:t>
      </w:r>
      <w:r>
        <w:t xml:space="preserve">   depose    </w:t>
      </w:r>
      <w:r>
        <w:t xml:space="preserve">   imposition    </w:t>
      </w:r>
      <w:r>
        <w:t xml:space="preserve">   upgrade    </w:t>
      </w:r>
      <w:r>
        <w:t xml:space="preserve">   regress    </w:t>
      </w:r>
      <w:r>
        <w:t xml:space="preserve">   progression    </w:t>
      </w:r>
      <w:r>
        <w:t xml:space="preserve">   progress    </w:t>
      </w:r>
      <w:r>
        <w:t xml:space="preserve">   graduate    </w:t>
      </w:r>
      <w:r>
        <w:t xml:space="preserve">   gradual    </w:t>
      </w:r>
      <w:r>
        <w:t xml:space="preserve">   digress    </w:t>
      </w:r>
      <w:r>
        <w:t xml:space="preserve">   degrade    </w:t>
      </w:r>
      <w:r>
        <w:t xml:space="preserve">   centigrade    </w:t>
      </w:r>
      <w:r>
        <w:t xml:space="preserve">   agressive    </w:t>
      </w:r>
      <w:r>
        <w:t xml:space="preserve">   removal    </w:t>
      </w:r>
      <w:r>
        <w:t xml:space="preserve">   promote    </w:t>
      </w:r>
      <w:r>
        <w:t xml:space="preserve">   motivate    </w:t>
      </w:r>
      <w:r>
        <w:t xml:space="preserve">   motion    </w:t>
      </w:r>
      <w:r>
        <w:t xml:space="preserve">   mobilize    </w:t>
      </w:r>
      <w:r>
        <w:t xml:space="preserve">   mobility    </w:t>
      </w:r>
      <w:r>
        <w:t xml:space="preserve">   mobile    </w:t>
      </w:r>
      <w:r>
        <w:t xml:space="preserve">   locomotion    </w:t>
      </w:r>
      <w:r>
        <w:t xml:space="preserve">   demote    </w:t>
      </w:r>
      <w:r>
        <w:t xml:space="preserve">   automobile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words mob mot mov grad gress pos</dc:title>
  <dcterms:created xsi:type="dcterms:W3CDTF">2021-10-11T15:48:59Z</dcterms:created>
  <dcterms:modified xsi:type="dcterms:W3CDTF">2021-10-11T15:48:59Z</dcterms:modified>
</cp:coreProperties>
</file>