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royal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 palace in scotland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castle in wales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big honour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scottish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queens husband duke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palace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kate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queen granddaughter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duchess wife of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william &amp; kate's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school for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lots of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charles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honour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horse in trooping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isle of wight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royal yacht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</dc:title>
  <dcterms:created xsi:type="dcterms:W3CDTF">2021-10-11T15:50:00Z</dcterms:created>
  <dcterms:modified xsi:type="dcterms:W3CDTF">2021-10-11T15:50:00Z</dcterms:modified>
</cp:coreProperties>
</file>