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running a 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name for a business person who takes risks, has a vision, is a leader,....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3 ps which measure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understand the target market, it is important to do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4 p's of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posters, social media, daily notices are ways to promote your product. This is  A_______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3 p's which measure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3 p's which measures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4 p's of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intangible provided by businesses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good way to gather ideas is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used to identify strengths and weaknesses of an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4ps of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4 p's of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Products are referred to as i______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Total $sales  minus the total $costs is call the _________ __________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_______________ statement or purpose statement is the business declaration of how they will impact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people you are aiming to sell your product to is referred to as the _____________ market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a venture</dc:title>
  <dcterms:created xsi:type="dcterms:W3CDTF">2021-11-18T03:36:02Z</dcterms:created>
  <dcterms:modified xsi:type="dcterms:W3CDTF">2021-11-18T03:36:02Z</dcterms:modified>
</cp:coreProperties>
</file>