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rupaul's drag race quotes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understand your concern, but i don't have the same concern"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"i'm not a bitch. i'm america's sweetheart"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"nobody was killed?"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"go have your cigarette bitch b/c it's done!"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"boo"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"your makeup is terrible"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"i'm going home"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"no i'm the star"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"when do i get to blow them?... i can't say that?"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"what do you do successfully? quickly!"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"well, that was a long flight"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"i feel very attacked!"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"tired ass showgirl"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"i'm a fierce brocc-ally"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"sickening, no?"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"i'd like to keep it on please"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"i'm a fucking libra"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"if you fail, girl so what? if you fail, get back up!"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"i like long walks on the beach, big dicks, and fried chicken"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"don't joke about that"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"that's because sasha velour was talented"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"you can't spell 'legendary' without... 'leg'"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"never fear, the queen of the north is here"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"okay katelyn it's time for dinner!"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"so i get to go overseas?"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"halleloo ladies!"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"excuse the beauty"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"i look pretty good for a dead bitch"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"i didn't come to play i came to slay"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"well come on teletubby, teleport us to mars!"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"choices"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"alright public school, calm down"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"______! you found it"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"nyass"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"rigga morris, girl. it was rigga morris!"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"ayo sis" i have some unfinished business"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"i've HAD IT. OFFICIALLY."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"i'm a psychological woman"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"is there something on my face?"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"your tone seems very pointed right now"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rupaul's drag race quotes</dc:title>
  <dcterms:created xsi:type="dcterms:W3CDTF">2021-10-11T15:52:57Z</dcterms:created>
  <dcterms:modified xsi:type="dcterms:W3CDTF">2021-10-11T15:52:57Z</dcterms:modified>
</cp:coreProperties>
</file>