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rupt = break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something that breaks someones concentration ;bothersome; annoying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be out of money ;financialy riuned;to "break the bank"\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evil;dishonest; to break away from honesty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something that breaks up what you were doing; an unplanned event that breaks up an activity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burst or break open (usually a body part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able to be influenced into diong something that breaks away from the rules ; able to become bad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explode ; to break out with force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break up; to cause confusion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break into someones conversation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sudden ;unexpected ;broken into what is expected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rupt = break </dc:title>
  <dcterms:created xsi:type="dcterms:W3CDTF">2021-10-11T15:51:25Z</dcterms:created>
  <dcterms:modified xsi:type="dcterms:W3CDTF">2021-10-11T15:51:25Z</dcterms:modified>
</cp:coreProperties>
</file>