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russell word search unit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bus    </w:t>
      </w:r>
      <w:r>
        <w:t xml:space="preserve">   club    </w:t>
      </w:r>
      <w:r>
        <w:t xml:space="preserve">   cube    </w:t>
      </w:r>
      <w:r>
        <w:t xml:space="preserve">   cut    </w:t>
      </w:r>
      <w:r>
        <w:t xml:space="preserve">   cute    </w:t>
      </w:r>
      <w:r>
        <w:t xml:space="preserve">   drum    </w:t>
      </w:r>
      <w:r>
        <w:t xml:space="preserve">   flute    </w:t>
      </w:r>
      <w:r>
        <w:t xml:space="preserve">   huge    </w:t>
      </w:r>
      <w:r>
        <w:t xml:space="preserve">   hunt    </w:t>
      </w:r>
      <w:r>
        <w:t xml:space="preserve">   jump    </w:t>
      </w:r>
      <w:r>
        <w:t xml:space="preserve">   June    </w:t>
      </w:r>
      <w:r>
        <w:t xml:space="preserve">   just    </w:t>
      </w:r>
      <w:r>
        <w:t xml:space="preserve">   mule    </w:t>
      </w:r>
      <w:r>
        <w:t xml:space="preserve">   plus    </w:t>
      </w:r>
      <w:r>
        <w:t xml:space="preserve">   put    </w:t>
      </w:r>
      <w:r>
        <w:t xml:space="preserve">   rude    </w:t>
      </w:r>
      <w:r>
        <w:t xml:space="preserve">   shut    </w:t>
      </w:r>
      <w:r>
        <w:t xml:space="preserve">   such    </w:t>
      </w:r>
      <w:r>
        <w:t xml:space="preserve">   tube    </w:t>
      </w:r>
      <w:r>
        <w:t xml:space="preserve">   tune    </w:t>
      </w:r>
      <w:r>
        <w:t xml:space="preserve">   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russell word search unit 10</dc:title>
  <dcterms:created xsi:type="dcterms:W3CDTF">2021-10-11T15:53:19Z</dcterms:created>
  <dcterms:modified xsi:type="dcterms:W3CDTF">2021-10-11T15:53:19Z</dcterms:modified>
</cp:coreProperties>
</file>