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 cross 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mountain range that splits Russia and Siberia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Queen murdered her husband to get the throne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old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Overthrew the Mongols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Russian communist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king was fascinated with W.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Mad Monk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church built by IvanIV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man introduced Glasnost and Perestroika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deepest lake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coniferous forests that runs through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Russian leader who was in charge for the beginning stages of the Cold War and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civilization that took over Russia on horse back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Converted Russia to Eastern Orthodox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16 year old king who started the Romanov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Artic and snowy region at the north of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theater in Moscow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group that over threw NicholasII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special ballet performed in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fish Russia gets from the Caspian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museum in St. Petersburg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special Easter egg made for a Czar's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old Russian capital that has the Hermitage located 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grasslands that go through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last Russian Czar who didn't want to rule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leader of the Mongols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longest river in Russia and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cross word puzzle </dc:title>
  <dcterms:created xsi:type="dcterms:W3CDTF">2021-10-11T15:52:28Z</dcterms:created>
  <dcterms:modified xsi:type="dcterms:W3CDTF">2021-10-11T15:52:28Z</dcterms:modified>
</cp:coreProperties>
</file>