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ryder,s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favorite roblox game,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represents love,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highest number that is not infinite,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that goes under water,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big battle,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boss in minecraft,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makes a ding noise,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orange type red gem,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fast running,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daddy's favorite drink,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you drive,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rarest ore in minecraft, ancient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beautiful,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ryder,s crossword</dc:title>
  <dcterms:created xsi:type="dcterms:W3CDTF">2021-10-12T20:31:41Z</dcterms:created>
  <dcterms:modified xsi:type="dcterms:W3CDTF">2021-10-12T20:31:41Z</dcterms:modified>
</cp:coreProperties>
</file>