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 and 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branches    </w:t>
      </w:r>
      <w:r>
        <w:t xml:space="preserve">   sow    </w:t>
      </w:r>
      <w:r>
        <w:t xml:space="preserve">   so    </w:t>
      </w:r>
      <w:r>
        <w:t xml:space="preserve">   sew    </w:t>
      </w:r>
      <w:r>
        <w:t xml:space="preserve">   speeches    </w:t>
      </w:r>
      <w:r>
        <w:t xml:space="preserve">   recesses    </w:t>
      </w:r>
      <w:r>
        <w:t xml:space="preserve">   patterns    </w:t>
      </w:r>
      <w:r>
        <w:t xml:space="preserve">   messes    </w:t>
      </w:r>
      <w:r>
        <w:t xml:space="preserve">   melons    </w:t>
      </w:r>
      <w:r>
        <w:t xml:space="preserve">   meadows    </w:t>
      </w:r>
      <w:r>
        <w:t xml:space="preserve">   labels    </w:t>
      </w:r>
      <w:r>
        <w:t xml:space="preserve">   floods    </w:t>
      </w:r>
      <w:r>
        <w:t xml:space="preserve">   carrots    </w:t>
      </w:r>
      <w:r>
        <w:t xml:space="preserve">   bushes    </w:t>
      </w:r>
      <w:r>
        <w:t xml:space="preserve">   bunches    </w:t>
      </w:r>
      <w:r>
        <w:t xml:space="preserve">   bulbs    </w:t>
      </w:r>
      <w:r>
        <w:t xml:space="preserve">   bananas    </w:t>
      </w:r>
      <w:r>
        <w:t xml:space="preserve">   acres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and es</dc:title>
  <dcterms:created xsi:type="dcterms:W3CDTF">2021-10-11T15:54:07Z</dcterms:created>
  <dcterms:modified xsi:type="dcterms:W3CDTF">2021-10-11T15:54:07Z</dcterms:modified>
</cp:coreProperties>
</file>