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sacraments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holy spirit    </w:t>
      </w:r>
      <w:r>
        <w:t xml:space="preserve">   love    </w:t>
      </w:r>
      <w:r>
        <w:t xml:space="preserve">   dove    </w:t>
      </w:r>
      <w:r>
        <w:t xml:space="preserve">   wine    </w:t>
      </w:r>
      <w:r>
        <w:t xml:space="preserve">   bread    </w:t>
      </w:r>
      <w:r>
        <w:t xml:space="preserve">   ritual    </w:t>
      </w:r>
      <w:r>
        <w:t xml:space="preserve">   deacon    </w:t>
      </w:r>
      <w:r>
        <w:t xml:space="preserve">   white garment    </w:t>
      </w:r>
      <w:r>
        <w:t xml:space="preserve">   christianity    </w:t>
      </w:r>
      <w:r>
        <w:t xml:space="preserve">   holy water    </w:t>
      </w:r>
      <w:r>
        <w:t xml:space="preserve">   oil    </w:t>
      </w:r>
      <w:r>
        <w:t xml:space="preserve">   bishop    </w:t>
      </w:r>
      <w:r>
        <w:t xml:space="preserve">   Eucharist    </w:t>
      </w:r>
      <w:r>
        <w:t xml:space="preserve">   priest    </w:t>
      </w:r>
      <w:r>
        <w:t xml:space="preserve">   cross    </w:t>
      </w:r>
      <w:r>
        <w:t xml:space="preserve">   confirmation    </w:t>
      </w:r>
      <w:r>
        <w:t xml:space="preserve">   baptism    </w:t>
      </w:r>
      <w:r>
        <w:t xml:space="preserve">   sacraments    </w:t>
      </w:r>
      <w:r>
        <w:t xml:space="preserve">   jesus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sacraments</dc:title>
  <dcterms:created xsi:type="dcterms:W3CDTF">2021-10-11T15:55:52Z</dcterms:created>
  <dcterms:modified xsi:type="dcterms:W3CDTF">2021-10-11T15:55:52Z</dcterms:modified>
</cp:coreProperties>
</file>