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safari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aardvark    </w:t>
      </w:r>
      <w:r>
        <w:t xml:space="preserve">   Aardwolf    </w:t>
      </w:r>
      <w:r>
        <w:t xml:space="preserve">   African Elephant    </w:t>
      </w:r>
      <w:r>
        <w:t xml:space="preserve">   Antelopes    </w:t>
      </w:r>
      <w:r>
        <w:t xml:space="preserve">   Baboon    </w:t>
      </w:r>
      <w:r>
        <w:t xml:space="preserve">   Badger    </w:t>
      </w:r>
      <w:r>
        <w:t xml:space="preserve">   Bald Eagle    </w:t>
      </w:r>
      <w:r>
        <w:t xml:space="preserve">   Baleen Whale    </w:t>
      </w:r>
      <w:r>
        <w:t xml:space="preserve">   Banded Mongoose    </w:t>
      </w:r>
      <w:r>
        <w:t xml:space="preserve">   Bandicoot    </w:t>
      </w:r>
      <w:r>
        <w:t xml:space="preserve">   Barasingha Deer    </w:t>
      </w:r>
      <w:r>
        <w:t xml:space="preserve">   Barbet    </w:t>
      </w:r>
      <w:r>
        <w:t xml:space="preserve">   Barking gecko    </w:t>
      </w:r>
      <w:r>
        <w:t xml:space="preserve">   Bats    </w:t>
      </w:r>
      <w:r>
        <w:t xml:space="preserve">   Bear    </w:t>
      </w:r>
      <w:r>
        <w:t xml:space="preserve">   Beaver    </w:t>
      </w:r>
      <w:r>
        <w:t xml:space="preserve">   Bee Eater    </w:t>
      </w:r>
      <w:r>
        <w:t xml:space="preserve">   Bengal vulture    </w:t>
      </w:r>
      <w:r>
        <w:t xml:space="preserve">   Bison    </w:t>
      </w:r>
      <w:r>
        <w:t xml:space="preserve">   Black Swan    </w:t>
      </w:r>
      <w:r>
        <w:t xml:space="preserve">   Blackbird    </w:t>
      </w:r>
      <w:r>
        <w:t xml:space="preserve">   Blue waxbill    </w:t>
      </w:r>
      <w:r>
        <w:t xml:space="preserve">   Boa    </w:t>
      </w:r>
      <w:r>
        <w:t xml:space="preserve">   Boar    </w:t>
      </w:r>
      <w:r>
        <w:t xml:space="preserve">   Bobcat    </w:t>
      </w:r>
      <w:r>
        <w:t xml:space="preserve">   Bohor    </w:t>
      </w:r>
      <w:r>
        <w:t xml:space="preserve">   Bonobo    </w:t>
      </w:r>
      <w:r>
        <w:t xml:space="preserve">   Brazillian Otter    </w:t>
      </w:r>
      <w:r>
        <w:t xml:space="preserve">   Brocket    </w:t>
      </w:r>
      <w:r>
        <w:t xml:space="preserve">   Buffalo    </w:t>
      </w:r>
      <w:r>
        <w:t xml:space="preserve">   Bushbaby    </w:t>
      </w:r>
      <w:r>
        <w:t xml:space="preserve">   Cheetah    </w:t>
      </w:r>
      <w:r>
        <w:t xml:space="preserve">   Cranes    </w:t>
      </w:r>
      <w:r>
        <w:t xml:space="preserve">   Crocodiles    </w:t>
      </w:r>
      <w:r>
        <w:t xml:space="preserve">   Giraffe    </w:t>
      </w:r>
      <w:r>
        <w:t xml:space="preserve">   Gorilla    </w:t>
      </w:r>
      <w:r>
        <w:t xml:space="preserve">   Hippopotamus    </w:t>
      </w:r>
      <w:r>
        <w:t xml:space="preserve">   Hyena    </w:t>
      </w:r>
      <w:r>
        <w:t xml:space="preserve">   Jackal    </w:t>
      </w:r>
      <w:r>
        <w:t xml:space="preserve">   Leopard    </w:t>
      </w:r>
      <w:r>
        <w:t xml:space="preserve">   Lions    </w:t>
      </w:r>
      <w:r>
        <w:t xml:space="preserve">   Marshbird    </w:t>
      </w:r>
      <w:r>
        <w:t xml:space="preserve">   Mongoose    </w:t>
      </w:r>
      <w:r>
        <w:t xml:space="preserve">   Monkeys    </w:t>
      </w:r>
      <w:r>
        <w:t xml:space="preserve">   Okapi    </w:t>
      </w:r>
      <w:r>
        <w:t xml:space="preserve">   Ostrich    </w:t>
      </w:r>
      <w:r>
        <w:t xml:space="preserve">   Pangolin    </w:t>
      </w:r>
      <w:r>
        <w:t xml:space="preserve">   Peacock    </w:t>
      </w:r>
      <w:r>
        <w:t xml:space="preserve">   Rhinoceros    </w:t>
      </w:r>
      <w:r>
        <w:t xml:space="preserve">   Servals    </w:t>
      </w:r>
      <w:r>
        <w:t xml:space="preserve">   Sharks    </w:t>
      </w:r>
      <w:r>
        <w:t xml:space="preserve">   Tortoises    </w:t>
      </w:r>
      <w:r>
        <w:t xml:space="preserve">   Warthog    </w:t>
      </w:r>
      <w:r>
        <w:t xml:space="preserve">   Wildebeest    </w:t>
      </w:r>
      <w:r>
        <w:t xml:space="preserve">   Zebras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 animals</dc:title>
  <dcterms:created xsi:type="dcterms:W3CDTF">2021-10-11T15:55:07Z</dcterms:created>
  <dcterms:modified xsi:type="dcterms:W3CDTF">2021-10-11T15:55:07Z</dcterms:modified>
</cp:coreProperties>
</file>