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safety crossword for textiles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 not iron unless the cord has been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can draw on fabric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never ______ the sewing machine at high speeds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 to hold fabric in correct position while sewing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 _________ produce a zig zag 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turn____ off after use and do not touch the soulplate as it may be 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 a _____ ____ to measure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 not operate equipment with_______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 these to cut fabric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 a _____ ______ to undo and stitching mistakes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use this to protect or bobbin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use these to hand sew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needle you use on a sewing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make sure to remove the what before sewing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creates a stitch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 not _______ in the texiles room as it can be dangerous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crossword for textiles</dc:title>
  <dcterms:created xsi:type="dcterms:W3CDTF">2021-10-11T15:56:10Z</dcterms:created>
  <dcterms:modified xsi:type="dcterms:W3CDTF">2021-10-11T15:56:10Z</dcterms:modified>
</cp:coreProperties>
</file>