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 equipment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Burns through your skin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you do to long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Flows easily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you need to wear from flying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Used to heat things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you don't wear on your feet in a lab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Protect your hands from hot things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Tall cylinder to hold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you need to report to the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Holds hot test tubes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Protects your clothes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Used to pour liquids through a small opening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equipment</dc:title>
  <dcterms:created xsi:type="dcterms:W3CDTF">2021-10-11T15:56:06Z</dcterms:created>
  <dcterms:modified xsi:type="dcterms:W3CDTF">2021-10-11T15:56:06Z</dcterms:modified>
</cp:coreProperties>
</file>