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air quality    </w:t>
      </w:r>
      <w:r>
        <w:t xml:space="preserve">   bacteria    </w:t>
      </w:r>
      <w:r>
        <w:t xml:space="preserve">   biohazard    </w:t>
      </w:r>
      <w:r>
        <w:t xml:space="preserve">   combustible dust    </w:t>
      </w:r>
      <w:r>
        <w:t xml:space="preserve">   decontamination    </w:t>
      </w:r>
      <w:r>
        <w:t xml:space="preserve">   disease    </w:t>
      </w:r>
      <w:r>
        <w:t xml:space="preserve">   disposal    </w:t>
      </w:r>
      <w:r>
        <w:t xml:space="preserve">   electrical shock    </w:t>
      </w:r>
      <w:r>
        <w:t xml:space="preserve">   emergency personnel    </w:t>
      </w:r>
      <w:r>
        <w:t xml:space="preserve">   entry permit    </w:t>
      </w:r>
      <w:r>
        <w:t xml:space="preserve">   evaluation    </w:t>
      </w:r>
      <w:r>
        <w:t xml:space="preserve">   exposure    </w:t>
      </w:r>
      <w:r>
        <w:t xml:space="preserve">   fatality    </w:t>
      </w:r>
      <w:r>
        <w:t xml:space="preserve">   flammable vapors    </w:t>
      </w:r>
      <w:r>
        <w:t xml:space="preserve">   hazards    </w:t>
      </w:r>
      <w:r>
        <w:t xml:space="preserve">   hepatitis    </w:t>
      </w:r>
      <w:r>
        <w:t xml:space="preserve">   HIV    </w:t>
      </w:r>
      <w:r>
        <w:t xml:space="preserve">   infection    </w:t>
      </w:r>
      <w:r>
        <w:t xml:space="preserve">   PPE    </w:t>
      </w:r>
      <w:r>
        <w:t xml:space="preserve">   rescue plan    </w:t>
      </w:r>
      <w:r>
        <w:t xml:space="preserve">   toxic gases    </w:t>
      </w:r>
      <w:r>
        <w:t xml:space="preserve">   transmission    </w:t>
      </w:r>
      <w:r>
        <w:t xml:space="preserve">   unauthorized entry    </w:t>
      </w:r>
      <w:r>
        <w:t xml:space="preserve">   viruses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quiz</dc:title>
  <dcterms:created xsi:type="dcterms:W3CDTF">2021-10-11T15:56:32Z</dcterms:created>
  <dcterms:modified xsi:type="dcterms:W3CDTF">2021-10-11T15:56:32Z</dcterms:modified>
</cp:coreProperties>
</file>