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rules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cut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must always follow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cutting materials,always cut ______ from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always wear this to protect the eyes when working in the lab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should you do if you dont understand a procedure or know how to use a piece of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shuld never ______ play in a lab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should you do if were cought in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 use it to smoother flames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its a place where you rinse out your eye if chemicals falls in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small cylinder were you put a short amount of chemical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measure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tool  that you use to see really small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you wear on your hands to protect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________ are consider dangerous.do not taste,smell,touch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object that measures tempeature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long hair must be ______ _____ in the laboratory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acid can be pored in this but this cannot be pored in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first person you should call is an accident happens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used to protect wearing from spills or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work area should be kept like this at all times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rules</dc:title>
  <dcterms:created xsi:type="dcterms:W3CDTF">2021-10-11T15:56:37Z</dcterms:created>
  <dcterms:modified xsi:type="dcterms:W3CDTF">2021-10-11T15:56:37Z</dcterms:modified>
</cp:coreProperties>
</file>