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skill and cooking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adding air to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beat quickly and vigorously to incorporate air into a mixture, making it light and fluffy.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 to add flavor to a food by soaking it in a cold, seasoned liquid. The liquid is usually discarded.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way of mixing ingredients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coat a food, such as chicken or fish, with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loosen the flavorful food particles in a pan after food has been browned. The food is removed from the pan and excess fat poured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1.	combining two or more ingredients thoroughly so they blend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crushing of food into smoother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1.	to put small pieces of food, such as butter, on the surface of another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coat a food with three different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often applies to food that is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	to grind or mash cooked fruits or vegetables until they are smooth. Tools for this task include a blender, a food processor, a food mill, and a sieve.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- to soak dry ingredients, such as tea or herbs, in hot liquid to extract flavor or soften the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cut off a very thin layer of peel with a paring knife.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remove the tough outer coating of a food, such as eggs or nuts.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dividing food into four equal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break or tear off small layers of food, often cooked fish, with a fork.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	both of these terms refer to cutting food into small, square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1.	to put small pieces of food, such as butter, on the surface of another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 to cut food into smaller pieces with kitchen shears.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put small pieces of food, such as butter, on the surface of another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	chopping means to cut food into small, irregular pieces. To mince is to chop finely.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1.	to heart sugar until it liquefies and darkens the color. Other foods may be caramelized to release their sugar coat.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 heat liquid to just below the boiling point. Also, to blanch food.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separate water from solid food, such as vegetables, or cooked pasta, by putting the food in a colander or strainer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use a grinder to break up a food into coarse, medium, or fine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a food, such as almonds, into very thin strips.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subtracting the weight of the container to find the wright of food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add such flavorings as herbs mad spices to a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remove a stone or seen from fruit using a sharp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separate solid particles from a liquid, such as broth, by pouring the mixture through a strainer or sieve.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use a pastry brush to coat a food with liquid, such as melted butter or a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cut food, such as cheese or carrots, into smaller pieces or shreds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gently mix a light, fluffy mixture into a heavier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a liquid clear by removing solid particles. A broth is clarified by removing the fat and straining. Clarified butter has been melted and the butterfat poured off from the milk solids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	dividing food into smaller parts using sharp-bladed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leave an opening in a container so steam can escape during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large, thin pieces with a slicing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	to cut food, such as cheese or carrots, into smaller pieces or shreds.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cut off a very thin layer of peel with a paring knife.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boil a mixture in order to evaporate the liquid and intensify the flavor.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remove the center of a fruit, such as an apple or pineapple.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	to cook a food in a sugar syrup. Some root vegetables, fruits, and fruit peels are prepared in this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	cover with a thin layer of another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pour liquid over a food as it cooks, using a baster or spoon.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pulverize food into crumbs, powder, or paste with a rolling pin, blender, or food processor.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1.	to beat ingredients, such as shortening and sugar, combining until soft and creamy.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dip a food briefly in boiling water and then in cold water to stop the cooking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	to shape a food by hand or by placing it in a decorative way.</w:t>
            </w:r>
          </w:p>
        </w:tc>
      </w:tr>
    </w:tbl>
    <w:p>
      <w:pPr>
        <w:pStyle w:val="WordBankLarge"/>
      </w:pPr>
      <w:r>
        <w:t xml:space="preserve">   mashing     </w:t>
      </w:r>
      <w:r>
        <w:t xml:space="preserve">   quarter     </w:t>
      </w:r>
      <w:r>
        <w:t xml:space="preserve">   stirring     </w:t>
      </w:r>
      <w:r>
        <w:t xml:space="preserve">   tossing     </w:t>
      </w:r>
      <w:r>
        <w:t xml:space="preserve">   slice     </w:t>
      </w:r>
      <w:r>
        <w:t xml:space="preserve">   beating     </w:t>
      </w:r>
      <w:r>
        <w:t xml:space="preserve">   bread     </w:t>
      </w:r>
      <w:r>
        <w:t xml:space="preserve">   cut and mince     </w:t>
      </w:r>
      <w:r>
        <w:t xml:space="preserve">   cube and dice     </w:t>
      </w:r>
      <w:r>
        <w:t xml:space="preserve">   pare     </w:t>
      </w:r>
      <w:r>
        <w:t xml:space="preserve">   score     </w:t>
      </w:r>
      <w:r>
        <w:t xml:space="preserve">   crush    </w:t>
      </w:r>
      <w:r>
        <w:t xml:space="preserve">   flake     </w:t>
      </w:r>
      <w:r>
        <w:t xml:space="preserve">   grate and shred     </w:t>
      </w:r>
      <w:r>
        <w:t xml:space="preserve">   baste     </w:t>
      </w:r>
      <w:r>
        <w:t xml:space="preserve">   brush    </w:t>
      </w:r>
      <w:r>
        <w:t xml:space="preserve">   Dot     </w:t>
      </w:r>
      <w:r>
        <w:t xml:space="preserve">   dredge     </w:t>
      </w:r>
      <w:r>
        <w:t xml:space="preserve">   dust     </w:t>
      </w:r>
      <w:r>
        <w:t xml:space="preserve">   candy     </w:t>
      </w:r>
      <w:r>
        <w:t xml:space="preserve">   caramelize     </w:t>
      </w:r>
      <w:r>
        <w:t xml:space="preserve">   clarify    </w:t>
      </w:r>
      <w:r>
        <w:t xml:space="preserve">   fold     </w:t>
      </w:r>
      <w:r>
        <w:t xml:space="preserve">   purèè    </w:t>
      </w:r>
      <w:r>
        <w:t xml:space="preserve">   vent    </w:t>
      </w:r>
      <w:r>
        <w:t xml:space="preserve">   pit     </w:t>
      </w:r>
      <w:r>
        <w:t xml:space="preserve">   shell     </w:t>
      </w:r>
      <w:r>
        <w:t xml:space="preserve">   reduce     </w:t>
      </w:r>
      <w:r>
        <w:t xml:space="preserve">   scald     </w:t>
      </w:r>
      <w:r>
        <w:t xml:space="preserve">   seasoning     </w:t>
      </w:r>
      <w:r>
        <w:t xml:space="preserve">   starin    </w:t>
      </w:r>
      <w:r>
        <w:t xml:space="preserve">   mold    </w:t>
      </w:r>
      <w:r>
        <w:t xml:space="preserve">   marinate     </w:t>
      </w:r>
      <w:r>
        <w:t xml:space="preserve">   deglaze    </w:t>
      </w:r>
      <w:r>
        <w:t xml:space="preserve">   core     </w:t>
      </w:r>
      <w:r>
        <w:t xml:space="preserve">   steep     </w:t>
      </w:r>
      <w:r>
        <w:t xml:space="preserve">   cream     </w:t>
      </w:r>
      <w:r>
        <w:t xml:space="preserve">   blanch     </w:t>
      </w:r>
      <w:r>
        <w:t xml:space="preserve">   drain    </w:t>
      </w:r>
      <w:r>
        <w:t xml:space="preserve">   snip    </w:t>
      </w:r>
      <w:r>
        <w:t xml:space="preserve">   silver     </w:t>
      </w:r>
      <w:r>
        <w:t xml:space="preserve">   grind     </w:t>
      </w:r>
      <w:r>
        <w:t xml:space="preserve">   grate and shred     </w:t>
      </w:r>
      <w:r>
        <w:t xml:space="preserve">   whipping     </w:t>
      </w:r>
      <w:r>
        <w:t xml:space="preserve">   flour     </w:t>
      </w:r>
      <w:r>
        <w:t xml:space="preserve">   taring    </w:t>
      </w:r>
      <w:r>
        <w:t xml:space="preserve">   mixing     </w:t>
      </w:r>
      <w:r>
        <w:t xml:space="preserve">   cutting     </w:t>
      </w:r>
      <w:r>
        <w:t xml:space="preserve">   coating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skill and cooking vocabulary </dc:title>
  <dcterms:created xsi:type="dcterms:W3CDTF">2021-10-11T15:56:50Z</dcterms:created>
  <dcterms:modified xsi:type="dcterms:W3CDTF">2021-10-11T15:56:50Z</dcterms:modified>
</cp:coreProperties>
</file>